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BIMBINGAN (PROPOSAL/HASIL/MUNAQASYAH)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Proposal/ Hasil/ Skripsi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*)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Pembimbing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dst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15"/>
          <w:szCs w:val="15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15"/>
          <w:szCs w:val="15"/>
          <w:lang w:val="en-US"/>
        </w:rPr>
        <w:t>Catatan: Waktu Konsultasi Diupayakan Terjadwal dan Mencatat Hasil Konsultasi Secara Detail (Bukan ditulis Bab 1 saja, atau Bab 2 saja, Bab 3 saja atau Catatannya yang simpel dan tidak dapat dipahami hasil konsultasinya) tetapi Mahasiswa perlu menuliskan secara detail apa masukan dari Pembimbing 1 atau 2 secara spesifik (Wajib Ditulis Tangan)</w:t>
      </w:r>
    </w:p>
    <w:p>
      <w:pPr>
        <w:rPr>
          <w:rFonts w:hint="default" w:ascii="Times New Roman" w:hAnsi="Times New Roman" w:cs="Times New Roman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BIMBINGAN (PROPOSAL/HASIL/MUNAQASYAH)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Proposal/ Hasil/ Skripsi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*)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….………………………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Pembimbing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dst</w:t>
            </w: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Times New Roman" w:hAnsi="Times New Roman" w:cs="Times New Roman"/>
          <w:b/>
          <w:bCs/>
          <w:i/>
          <w:iCs/>
          <w:sz w:val="15"/>
          <w:szCs w:val="15"/>
          <w:lang w:val="en-US"/>
        </w:rPr>
      </w:pPr>
      <w:r>
        <w:rPr>
          <w:rFonts w:hint="default" w:ascii="Times New Roman" w:hAnsi="Times New Roman" w:cs="Times New Roman"/>
          <w:b/>
          <w:bCs/>
          <w:i/>
          <w:iCs/>
          <w:sz w:val="15"/>
          <w:szCs w:val="15"/>
          <w:lang w:val="en-US"/>
        </w:rPr>
        <w:t>Catatan: Waktu Konsultasi Diupayakan Terjadwal dan Mencatat Hasil Konsultasi Secara Detail (Bukan ditulis Bab 1 saja, atau Bab 2 saja, Bab 3 saja atau Catatannya yang simpel dan tidak dapat dipahami hasil konsultasinya) tetapi Mahasiswa perlu menuliskan secara detail apa masukan dari Pembimbing 1 atau 2 secara spesifik (Wajib Ditulis Tangan)</w:t>
      </w:r>
    </w:p>
    <w:p>
      <w:pPr>
        <w:rPr>
          <w:rFonts w:hint="default" w:ascii="Times New Roman" w:hAnsi="Times New Roman" w:cs="Times New Roman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90" w:line="579" w:lineRule="auto"/>
        <w:ind w:left="0"/>
        <w:jc w:val="both"/>
        <w:textAlignment w:val="auto"/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</w:pPr>
      <w:bookmarkStart w:id="0" w:name="_GoBack"/>
      <w:bookmarkEnd w:id="0"/>
      <w:r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  <w:t>Contoh Kartu Konsultasi Bimbingan Proposal Penelitian*):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BIMBINGAN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/>
        </w:rPr>
        <w:t>PROPOSAL PENELITIAN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Herni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Fauziah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6040011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X (Sepuluh)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Menganalisis Tingkat Kenyamanan Termal Antara Ruangan Dalam dan Ruangan Luar Pada Gedung E dan F Fakultas Sains dan Teknologi Universitas Islam Negeri Alauddin Makassar Dengan Menggunakan Pendekatan Fisika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 w:bidi="ar-SA"/>
              </w:rPr>
              <w:t>Dr. 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 xml:space="preserve">Pembimbing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Senin, 6 Nopember 2023</w:t>
            </w:r>
          </w:p>
        </w:tc>
        <w:tc>
          <w:tcPr>
            <w:tcW w:w="4841" w:type="dxa"/>
            <w:vAlign w:val="top"/>
          </w:tcPr>
          <w:p>
            <w:pPr>
              <w:ind w:left="-2" w:leftChars="0" w:firstLine="0" w:firstLineChars="0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Bab I: Latar Belakang dipertajam, Rumusan Masalah diperjelas, Ruang Lingkup Penelitian diuraikan dengan baik, Manfaat Penelitian diperjelas</w:t>
            </w: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Senin, 13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Dan seterusnya</w:t>
            </w:r>
          </w:p>
          <w:p>
            <w:pPr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Senin, 20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Senin, 27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Senin, 4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Senin, 11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  <w:sectPr>
          <w:headerReference r:id="rId5" w:type="default"/>
          <w:headerReference r:id="rId6" w:type="even"/>
          <w:pgSz w:w="11905" w:h="16838"/>
          <w:pgMar w:top="1134" w:right="1134" w:bottom="1134" w:left="1417" w:header="706" w:footer="289" w:gutter="0"/>
          <w:paperSrc/>
          <w:pgNumType w:fmt="decimal" w:start="1"/>
          <w:cols w:space="0" w:num="1"/>
          <w:docGrid w:linePitch="360" w:charSpace="0"/>
        </w:sect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90" w:line="579" w:lineRule="auto"/>
        <w:ind w:left="0"/>
        <w:jc w:val="both"/>
        <w:textAlignment w:val="auto"/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</w:pPr>
      <w:r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  <w:t>Contoh Kartu Konsultasi Bimbingan Proposal Penelitian*):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BIMBINGAN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/>
        </w:rPr>
        <w:t>PROPOSAL PENELITIAN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Herni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Fauziah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6040011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X (Sepuluh)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Menganalisis Tingkat Kenyamanan Termal Antara Ruangan Dalam dan Ruangan Luar Pada Gedung E dan F Fakultas Sains dan Teknologi Universitas Islam Negeri Alauddin Makassar Dengan Menggunakan Pendekatan Fisika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 w:bidi="ar-SA"/>
              </w:rPr>
              <w:t>Dr. 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 xml:space="preserve">Pembimbing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6 Nopember 2023</w:t>
            </w:r>
          </w:p>
        </w:tc>
        <w:tc>
          <w:tcPr>
            <w:tcW w:w="4841" w:type="dxa"/>
            <w:vAlign w:val="top"/>
          </w:tcPr>
          <w:p>
            <w:pPr>
              <w:ind w:left="-2" w:leftChars="0" w:firstLine="0" w:firstLineChars="0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Bab I: Latar Belakang dipertajam, Rumusan Masalah diperjelas, Ruang Lingkup Penelitian diuraikan dengan baik, Manfaat Penelitian diperjelas</w:t>
            </w: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13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20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27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4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11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90" w:line="579" w:lineRule="auto"/>
        <w:ind w:left="0"/>
        <w:jc w:val="both"/>
        <w:textAlignment w:val="auto"/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</w:pPr>
      <w:r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  <w:t>Contoh Kartu Konsultasi Bimbingan Hasil Penelitian Skripsi*):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BIMBINGAN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/>
        </w:rPr>
        <w:t>HASIL PENELITIAN SKRIPSI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Herni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Fauziah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6040011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X (Sepuluh)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Menganalisis Tingkat Kenyamanan Termal Antara Ruangan Dalam dan Ruangan Luar Pada Gedung E dan F Fakultas Sains dan Teknologi Universitas Islam Negeri Alauddin Makassar Dengan Menggunakan Pendekatan Fisika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 w:bidi="ar-SA"/>
              </w:rPr>
              <w:t>Dr. 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 xml:space="preserve">Pembimbing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6 Nopember 2023</w:t>
            </w:r>
          </w:p>
        </w:tc>
        <w:tc>
          <w:tcPr>
            <w:tcW w:w="4841" w:type="dxa"/>
            <w:vAlign w:val="top"/>
          </w:tcPr>
          <w:p>
            <w:pPr>
              <w:ind w:left="-2" w:leftChars="0" w:firstLine="0" w:firstLineChars="0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Bab 4: Perjelas Hasil dan Analisis Parameter Penelitian, Pertajam Pembahasan, Perkuat Hasil Penelitian yang telah peroleh kemudian bandingkan dengan kajian hasil penelitian yang relevan</w:t>
            </w: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13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20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27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4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11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579" w:lineRule="auto"/>
        <w:ind w:left="0"/>
        <w:jc w:val="both"/>
        <w:textAlignment w:val="auto"/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</w:pPr>
      <w:r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  <w:t>Contoh Kartu Konsultasi Bimbingan Hasil Penelitian Skripsi*):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BIMBINGAN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/>
        </w:rPr>
        <w:t>HASIL PENELITIAN SKRIPSI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Herni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Fauziah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6040011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X (Sepuluh)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Menganalisis Tingkat Kenyamanan Termal Antara Ruangan Dalam dan Ruangan Luar Pada Gedung E dan F Fakultas Sains dan Teknologi Universitas Islam Negeri Alauddin Makassar Dengan Menggunakan Pendekatan Fisika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 w:bidi="ar-SA"/>
              </w:rPr>
              <w:t>Dr. 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 xml:space="preserve">Pembimbing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6 Nopember 2023</w:t>
            </w:r>
          </w:p>
        </w:tc>
        <w:tc>
          <w:tcPr>
            <w:tcW w:w="4841" w:type="dxa"/>
            <w:vAlign w:val="top"/>
          </w:tcPr>
          <w:p>
            <w:pPr>
              <w:ind w:left="-2" w:leftChars="0" w:firstLine="0" w:firstLineChars="0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Bab 4: Perjelas Hasil dan Analisis Parameter Penelitian, Pertajam Pembahasan, Perkuat Hasil Penelitian yang telah peroleh kemudian bandingkan dengan kajian hasil penelitian yang relevan</w:t>
            </w: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13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20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27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4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11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left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90" w:line="579" w:lineRule="auto"/>
        <w:ind w:left="0"/>
        <w:jc w:val="both"/>
        <w:textAlignment w:val="auto"/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</w:pPr>
      <w:r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  <w:t>Contoh Kartu Konsultasi Bimbingan Hasil Perbaikan Skripsi Setelah  Ujian Munaqasyah*):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BIMBINGAN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/>
        </w:rPr>
        <w:t>HASIL PERBAIKAN SKRIPSI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Herni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Fauziah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6040011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X (Sepuluh)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Menganalisis Tingkat Kenyamanan Termal Antara Ruangan Dalam dan Ruangan Luar Pada Gedung E dan F Fakultas Sains dan Teknologi Universitas Islam Negeri Alauddin Makassar Dengan Menggunakan Pendekatan Fisika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 w:bidi="ar-SA"/>
              </w:rPr>
              <w:t>Dr. 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 xml:space="preserve">Pembimbing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6 Nopember 2023</w:t>
            </w:r>
          </w:p>
        </w:tc>
        <w:tc>
          <w:tcPr>
            <w:tcW w:w="4841" w:type="dxa"/>
            <w:vAlign w:val="top"/>
          </w:tcPr>
          <w:p>
            <w:pPr>
              <w:ind w:left="-2" w:leftChars="0" w:firstLine="0" w:firstLineChars="0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Bimbingan Jurnal Artikel Penelitian disusun sesuai format Jurnal yang dituju</w:t>
            </w: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13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20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27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4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11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90" w:line="579" w:lineRule="auto"/>
        <w:ind w:left="0"/>
        <w:jc w:val="both"/>
        <w:textAlignment w:val="auto"/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</w:pPr>
      <w:r>
        <w:rPr>
          <w:rFonts w:hint="default" w:cs="Times New Roman"/>
          <w:b/>
          <w:bCs/>
          <w:i/>
          <w:iCs/>
          <w:color w:val="FF0000"/>
          <w:sz w:val="16"/>
          <w:szCs w:val="16"/>
          <w:lang w:val="en-US"/>
        </w:rPr>
        <w:t>Contoh Kartu Konsultasi Bimbingan Hasil Perbaikan Skripsi Setelah  Ujian Munaqasyah*):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KARTU KONSULTASI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BIMBINGAN </w:t>
      </w:r>
      <w:r>
        <w:rPr>
          <w:rFonts w:hint="default" w:ascii="Times New Roman" w:hAnsi="Times New Roman" w:cs="Times New Roman"/>
          <w:b/>
          <w:bCs/>
          <w:color w:val="FF0000"/>
          <w:sz w:val="24"/>
          <w:szCs w:val="24"/>
          <w:lang w:val="en-US"/>
        </w:rPr>
        <w:t>HASIL PERBAIKAN SKRIPSI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111"/>
        <w:tblW w:w="8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240"/>
        <w:gridCol w:w="5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Herni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Fauziah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</w:rPr>
              <w:t>6040011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218" w:leftChars="0" w:hanging="218" w:hangingChars="91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/>
              </w:rPr>
              <w:t>X (Sepuluh)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Proposal Penelitian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ind w:left="16" w:leftChars="0" w:hanging="16" w:hangingChars="7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en-US"/>
              </w:rPr>
              <w:t>Menganalisis Tingkat Kenyamanan Termal Antara Ruangan Dalam dan Ruangan Luar Pada Gedung E dan F Fakultas Sains dan Teknologi Universitas Islam Negeri Alauddin Makassar Dengan Menggunakan Pendekatan Fisika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</w:p>
        </w:tc>
        <w:tc>
          <w:tcPr>
            <w:tcW w:w="24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74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312" w:lineRule="auto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en-US" w:eastAsia="zh-CN" w:bidi="ar-SA"/>
              </w:rPr>
              <w:t>Dr. 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111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681"/>
        <w:gridCol w:w="484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Pertemuan Ke-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/>
              </w:rPr>
              <w:t>Waktu Konsultasi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Hari/ Tanggal</w:t>
            </w:r>
          </w:p>
        </w:tc>
        <w:tc>
          <w:tcPr>
            <w:tcW w:w="4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Catatan Hasil Konsultasi</w:t>
            </w: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>Paraf/ Ttd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vertAlign w:val="baseline"/>
                <w:lang w:val="en-US"/>
              </w:rPr>
              <w:t xml:space="preserve">Pembimbing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  <w:vertAlign w:val="baseline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</w:t>
            </w:r>
          </w:p>
        </w:tc>
        <w:tc>
          <w:tcPr>
            <w:tcW w:w="1681" w:type="dxa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6 Nopember 2023</w:t>
            </w:r>
          </w:p>
        </w:tc>
        <w:tc>
          <w:tcPr>
            <w:tcW w:w="4841" w:type="dxa"/>
            <w:vAlign w:val="top"/>
          </w:tcPr>
          <w:p>
            <w:pPr>
              <w:ind w:left="-2" w:leftChars="0" w:firstLine="0" w:firstLineChars="0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Bimbingan Jurnal Artikel Penelitian disusun sesuai format Jurnal yang dituju</w:t>
            </w: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13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III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20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IV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27 Nopember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4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/>
              </w:rPr>
              <w:t>VI</w:t>
            </w:r>
          </w:p>
        </w:tc>
        <w:tc>
          <w:tcPr>
            <w:tcW w:w="1681" w:type="dxa"/>
            <w:vAlign w:val="top"/>
          </w:tcPr>
          <w:p>
            <w:pPr>
              <w:ind w:left="-2" w:leftChars="0" w:firstLine="0" w:firstLineChars="0"/>
              <w:rPr>
                <w:rFonts w:hint="default" w:ascii="Times New Roman" w:hAnsi="Times New Roman" w:cs="Times New Roman" w:eastAsiaTheme="minorEastAsia"/>
                <w:color w:val="FF000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Senin, 11 Desember 2023</w:t>
            </w:r>
          </w:p>
        </w:tc>
        <w:tc>
          <w:tcPr>
            <w:tcW w:w="4841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FF0000"/>
                <w:vertAlign w:val="baseline"/>
                <w:lang w:val="en-US"/>
              </w:rPr>
              <w:t>Dan seterusnya</w:t>
            </w:r>
          </w:p>
          <w:p>
            <w:pPr>
              <w:ind w:left="182" w:leftChars="0" w:hanging="182" w:hangingChars="91"/>
              <w:jc w:val="both"/>
              <w:rPr>
                <w:rFonts w:hint="default" w:ascii="Times New Roman" w:hAnsi="Times New Roman" w:cs="Times New Roman"/>
                <w:color w:val="FF0000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1681" w:type="dxa"/>
          </w:tcPr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  <w:p>
            <w:pPr>
              <w:ind w:left="0" w:leftChars="0" w:firstLine="0" w:firstLineChars="0"/>
              <w:rPr>
                <w:rFonts w:hint="default" w:ascii="Times New Roman" w:hAnsi="Times New Roman" w:cs="Times New Roman"/>
                <w:vertAlign w:val="baseline"/>
                <w:lang w:val="en-US"/>
              </w:rPr>
            </w:pPr>
          </w:p>
        </w:tc>
        <w:tc>
          <w:tcPr>
            <w:tcW w:w="4841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  <w:tc>
          <w:tcPr>
            <w:tcW w:w="1473" w:type="dxa"/>
          </w:tcPr>
          <w:p>
            <w:pPr>
              <w:rPr>
                <w:rFonts w:hint="default" w:ascii="Times New Roman" w:hAnsi="Times New Roman" w:cs="Times New Roman"/>
                <w:vertAlign w:val="baseline"/>
              </w:rPr>
            </w:pPr>
          </w:p>
        </w:tc>
      </w:tr>
    </w:tbl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Gowa, ….. ……………….. 2023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Mengetahui,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Ketua Jurusan Fisika,</w:t>
      </w: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ind w:left="182" w:leftChars="91" w:firstLine="4818" w:firstLineChars="2409"/>
        <w:jc w:val="left"/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23" w:firstLineChars="2409"/>
        <w:jc w:val="left"/>
        <w:textAlignment w:val="auto"/>
        <w:rPr>
          <w:rFonts w:hint="default" w:ascii="Times New Roman" w:hAnsi="Times New Roman" w:cs="Times New Roman"/>
          <w:b/>
          <w:bCs/>
          <w:lang w:val="en-US"/>
        </w:rPr>
      </w:pPr>
      <w:r>
        <w:rPr>
          <w:rFonts w:hint="default" w:ascii="Times New Roman" w:hAnsi="Times New Roman" w:cs="Times New Roman"/>
          <w:b/>
          <w:bCs/>
          <w:lang w:val="en-US"/>
        </w:rPr>
        <w:t>Muh. Said L., S.Si., M.Pd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cs="Times New Roman"/>
          <w:lang w:val="en-US"/>
        </w:rPr>
        <w:t>NIP. …………………….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182" w:leftChars="91" w:firstLine="4818" w:firstLineChars="2409"/>
        <w:jc w:val="left"/>
        <w:textAlignment w:val="auto"/>
        <w:rPr>
          <w:rFonts w:hint="default" w:ascii="Times New Roman" w:hAnsi="Times New Roman" w:cs="Times New Roman"/>
          <w:lang w:val="en-US"/>
        </w:rPr>
      </w:pPr>
    </w:p>
    <w:sectPr>
      <w:pgSz w:w="11905" w:h="16838"/>
      <w:pgMar w:top="1134" w:right="1134" w:bottom="1134" w:left="1417" w:header="706" w:footer="289" w:gutter="0"/>
      <w:paperSrc/>
      <w:pgNumType w:fmt="decimal" w:start="1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hanging="182"/>
      </w:pPr>
      <w:r>
        <w:separator/>
      </w:r>
    </w:p>
  </w:endnote>
  <w:endnote w:type="continuationSeparator" w:id="1">
    <w:p>
      <w:pPr>
        <w:spacing w:line="240" w:lineRule="auto"/>
        <w:ind w:hanging="18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hanging="182"/>
      </w:pPr>
      <w:r>
        <w:separator/>
      </w:r>
    </w:p>
  </w:footnote>
  <w:footnote w:type="continuationSeparator" w:id="1">
    <w:p>
      <w:pPr>
        <w:spacing w:before="0" w:after="0" w:line="240" w:lineRule="auto"/>
        <w:ind w:hanging="18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-35560</wp:posOffset>
          </wp:positionV>
          <wp:extent cx="849630" cy="914400"/>
          <wp:effectExtent l="0" t="0" r="7620" b="0"/>
          <wp:wrapNone/>
          <wp:docPr id="3" name="Picture 2" descr="Hasil gambar untuk logo baru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asil gambar untuk logo baru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KEMENTERIAN AGAMA R.I.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</w:rPr>
      <w:t>UNIVERSITAS ISLAM NEGERI (UIN) ALAUDDIN MAKASSAR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</w:rPr>
      <w:t>FAKULTAS SAINS DAN TEKNOLOGI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  <w:sz w:val="38"/>
      </w:rPr>
      <w:t>JURUSAN FISIKA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</w:rPr>
      <w:t xml:space="preserve">Kantor: Kampus II Jl. H.M. Yasin Limpo No. 36 </w:t>
    </w:r>
    <w:r>
      <w:rPr>
        <w:rFonts w:hint="default"/>
        <w:b/>
        <w:lang w:val="en-US"/>
      </w:rPr>
      <w:t>Romangpolong</w:t>
    </w:r>
    <w:r>
      <w:rPr>
        <w:b/>
      </w:rPr>
      <w:t xml:space="preserve">, Gowa </w:t>
    </w:r>
  </w:p>
  <w:p>
    <w:pPr>
      <w:pStyle w:val="40"/>
      <w:keepNext w:val="0"/>
      <w:keepLines w:val="0"/>
      <w:pageBreakBefore w:val="0"/>
      <w:widowControl/>
      <w:tabs>
        <w:tab w:val="left" w:pos="4275"/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textAlignment w:val="auto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83185</wp:posOffset>
              </wp:positionV>
              <wp:extent cx="5930900" cy="29845"/>
              <wp:effectExtent l="0" t="31750" r="12700" b="33655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2984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2.3pt;margin-top:6.55pt;height:2.35pt;width:467pt;z-index:251659264;mso-width-relative:page;mso-height-relative:page;" filled="f" stroked="t" coordsize="21600,21600" o:gfxdata="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ZxOG1wAA&#10;AAcBAAAPAAAAAAAAAAEAIAAAACIAAABkcnMvZG93bnJldi54bWxQSwECFAAUAAAACACHTuJA96Wb&#10;a+YBAADUAwAADgAAAAAAAAABACAAAAAmAQAAZHJzL2Uyb0RvYy54bWxQSwUGAAAAAAYABgBZAQAA&#10;fgUAAAAA&#10;">
              <v:fill on="f" focussize="0,0"/>
              <v:stroke weight="5pt" color="#4F81BD" joinstyle="round"/>
              <v:imagedata o:title=""/>
              <o:lock v:ext="edit" aspectratio="f"/>
            </v:shape>
          </w:pict>
        </mc:Fallback>
      </mc:AlternateContent>
    </w:r>
    <w:r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lang w:val="id-ID"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-35560</wp:posOffset>
          </wp:positionV>
          <wp:extent cx="849630" cy="914400"/>
          <wp:effectExtent l="0" t="0" r="7620" b="0"/>
          <wp:wrapNone/>
          <wp:docPr id="4" name="Picture 2" descr="Hasil gambar untuk logo baru u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asil gambar untuk logo baru u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6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KEMENTERIAN AGAMA R.I.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</w:rPr>
      <w:t>UNIVERSITAS ISLAM NEGERI (UIN) ALAUDDIN MAKASSAR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</w:rPr>
      <w:t>FAKULTAS SAINS DAN TEKNOLOGI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  <w:sz w:val="38"/>
      </w:rPr>
      <w:t>JURUSAN FISIKA</w:t>
    </w:r>
  </w:p>
  <w:p>
    <w:pPr>
      <w:pStyle w:val="40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jc w:val="center"/>
      <w:textAlignment w:val="auto"/>
      <w:rPr>
        <w:b/>
      </w:rPr>
    </w:pPr>
    <w:r>
      <w:rPr>
        <w:b/>
      </w:rPr>
      <w:t xml:space="preserve">Kantor: Kampus II Jl. H.M. Yasin Limpo No. 36 </w:t>
    </w:r>
    <w:r>
      <w:rPr>
        <w:rFonts w:hint="default"/>
        <w:b/>
        <w:lang w:val="en-US"/>
      </w:rPr>
      <w:t>Romangpolong</w:t>
    </w:r>
    <w:r>
      <w:rPr>
        <w:b/>
      </w:rPr>
      <w:t xml:space="preserve">, Gowa </w:t>
    </w:r>
  </w:p>
  <w:p>
    <w:pPr>
      <w:pStyle w:val="40"/>
      <w:keepNext w:val="0"/>
      <w:keepLines w:val="0"/>
      <w:pageBreakBefore w:val="0"/>
      <w:widowControl/>
      <w:tabs>
        <w:tab w:val="left" w:pos="4275"/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before="0" w:after="0" w:line="240" w:lineRule="auto"/>
      <w:ind w:left="0"/>
      <w:textAlignment w:val="auto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83185</wp:posOffset>
              </wp:positionV>
              <wp:extent cx="5930900" cy="29845"/>
              <wp:effectExtent l="0" t="31750" r="12700" b="33655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2984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4F81B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2.3pt;margin-top:6.55pt;height:2.35pt;width:467pt;z-index:251661312;mso-width-relative:page;mso-height-relative:page;" filled="f" stroked="t" coordsize="21600,21600" o:gfxdata="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ZxOG1wAA&#10;AAcBAAAPAAAAAAAAAAEAIAAAACIAAABkcnMvZG93bnJldi54bWxQSwECFAAUAAAACACHTuJARZJz&#10;0eYBAADUAwAADgAAAAAAAAABACAAAAAmAQAAZHJzL2Uyb0RvYy54bWxQSwUGAAAAAAYABgBZAQAA&#10;fgUAAAAA&#10;">
              <v:fill on="f" focussize="0,0"/>
              <v:stroke weight="5pt" color="#4F81BD" joinstyle="round"/>
              <v:imagedata o:title=""/>
              <o:lock v:ext="edit" aspectratio="f"/>
            </v:shape>
          </w:pict>
        </mc:Fallback>
      </mc:AlternateConten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displayBackgroundShape w:val="1"/>
  <w:embedSystemFonts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evenAndOddHeaders w:val="1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967BE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3876524"/>
    <w:rsid w:val="040205A2"/>
    <w:rsid w:val="06A76277"/>
    <w:rsid w:val="06CD32EB"/>
    <w:rsid w:val="097967BE"/>
    <w:rsid w:val="0A4F435C"/>
    <w:rsid w:val="0C5C35D3"/>
    <w:rsid w:val="0E9144BC"/>
    <w:rsid w:val="26390320"/>
    <w:rsid w:val="28AA46AB"/>
    <w:rsid w:val="29F666EA"/>
    <w:rsid w:val="2BA8236B"/>
    <w:rsid w:val="2EDF7472"/>
    <w:rsid w:val="2FC616AE"/>
    <w:rsid w:val="32857DB4"/>
    <w:rsid w:val="332071FB"/>
    <w:rsid w:val="333056E9"/>
    <w:rsid w:val="335A7EE3"/>
    <w:rsid w:val="335D64F1"/>
    <w:rsid w:val="356B5DB2"/>
    <w:rsid w:val="35DD4DEC"/>
    <w:rsid w:val="3C447B0E"/>
    <w:rsid w:val="3CF210EF"/>
    <w:rsid w:val="42E40ACD"/>
    <w:rsid w:val="47E92933"/>
    <w:rsid w:val="4A4D595E"/>
    <w:rsid w:val="4BC836FD"/>
    <w:rsid w:val="4E2C105C"/>
    <w:rsid w:val="4E8C4881"/>
    <w:rsid w:val="4F720418"/>
    <w:rsid w:val="507777FB"/>
    <w:rsid w:val="55227E41"/>
    <w:rsid w:val="55C84AC7"/>
    <w:rsid w:val="571C5DFA"/>
    <w:rsid w:val="57407733"/>
    <w:rsid w:val="5E13378A"/>
    <w:rsid w:val="5E417889"/>
    <w:rsid w:val="699975CE"/>
    <w:rsid w:val="69B73AD5"/>
    <w:rsid w:val="6A216024"/>
    <w:rsid w:val="6A6D2503"/>
    <w:rsid w:val="6C3A40E6"/>
    <w:rsid w:val="727D699D"/>
    <w:rsid w:val="73043762"/>
    <w:rsid w:val="73BD388B"/>
    <w:rsid w:val="781F6F8A"/>
    <w:rsid w:val="7D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60" w:after="60" w:line="240" w:lineRule="atLeast"/>
      <w:ind w:left="182" w:hanging="182" w:hangingChars="91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before="60" w:after="60" w:line="240" w:lineRule="atLeast"/>
      <w:ind w:left="182" w:hanging="182" w:hangingChars="91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2023-12-27T13:55:00Z</dcterms:created>
  <dc:creator>HP</dc:creator>
  <cp:lastModifiedBy>HP</cp:lastModifiedBy>
  <dcterms:modified xsi:type="dcterms:W3CDTF">2023-12-27T14:49:35Z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A42404F5FD1E48E999510BC43341D7BD</vt:lpwstr>
  </property>
</Properties>
</file>