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>PENGUMUMAN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</w:pP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>Bagi mahasiswa ingin mengajukan Ujian Seminar Proposal/Hasil/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 xml:space="preserve"> 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 xml:space="preserve">Munaqasyah, maka silahkan mengupload dokumen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>b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 xml:space="preserve">erkasnya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>atau mengumpulkan laporan PKL/Skripsi s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>ecara Online melalui Link berikut:</w:t>
      </w:r>
    </w:p>
    <w:p>
      <w:pPr>
        <w:keepNext w:val="0"/>
        <w:keepLines w:val="0"/>
        <w:widowControl/>
        <w:suppressLineNumbers w:val="0"/>
        <w:jc w:val="lef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fill="FBFBFB"/>
        <w:ind w:left="425" w:leftChars="0" w:hanging="425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 xml:space="preserve">LINK Pengumpulan Laporan PKL: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instrText xml:space="preserve"> HYPERLINK "https://forms.gle/TCFzWFxNHcVxitNA6"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19"/>
          <w:szCs w:val="19"/>
          <w:shd w:val="clear" w:fill="FBFBFB"/>
          <w:lang w:val="en-US" w:eastAsia="zh-CN" w:bidi="ar"/>
        </w:rPr>
        <w:t>https://forms.gle/TCFzWFxNHcVxitNA6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BFBFB"/>
        <w:ind w:lef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fill="FBFBFB"/>
        <w:ind w:left="425" w:leftChars="0" w:hanging="425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 xml:space="preserve">Link Ujian Seminar Proposal: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instrText xml:space="preserve"> HYPERLINK "https://bit.ly/form_pendaftaran_seminar_proposal"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19"/>
          <w:szCs w:val="19"/>
          <w:shd w:val="clear" w:fill="FBFBFB"/>
          <w:lang w:val="en-US" w:eastAsia="zh-CN" w:bidi="ar"/>
        </w:rPr>
        <w:t>https://bit.ly/form_pendaftaran_seminar_proposal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BFBFB"/>
        <w:ind w:lef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fill="FBFBFB"/>
        <w:ind w:left="425" w:leftChars="0" w:hanging="425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 xml:space="preserve">Link Ujian Seminar Hasil: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instrText xml:space="preserve"> HYPERLINK "https://bit.ly/Formulir_Seminar_hasil"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19"/>
          <w:szCs w:val="19"/>
          <w:shd w:val="clear" w:fill="FBFBFB"/>
          <w:lang w:val="en-US" w:eastAsia="zh-CN" w:bidi="ar"/>
        </w:rPr>
        <w:t>https://bit.ly/Formulir_Seminar_hasil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BFBFB"/>
        <w:ind w:lef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fill="FBFBFB"/>
        <w:ind w:left="425" w:leftChars="0" w:hanging="425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 xml:space="preserve">Link Ujian Seminar Munaqasyah: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instrText xml:space="preserve"> HYPERLINK "https://bit.ly/Formulir_ujian_Munaqasyah"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19"/>
          <w:szCs w:val="19"/>
          <w:shd w:val="clear" w:fill="FBFBFB"/>
          <w:lang w:val="en-US" w:eastAsia="zh-CN" w:bidi="ar"/>
        </w:rPr>
        <w:t>https://bit.ly/Formulir_ujian_Munaqasyah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BFBFB"/>
        <w:ind w:lef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fill="FBFBFB"/>
        <w:ind w:left="425" w:leftChars="0" w:hanging="425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7AB7"/>
          <w:spacing w:val="0"/>
          <w:kern w:val="0"/>
          <w:sz w:val="19"/>
          <w:szCs w:val="19"/>
          <w:u w:val="none"/>
          <w:shd w:val="clear" w:fill="FBFBFB"/>
          <w:lang w:val="en-US" w:eastAsia="zh-CN" w:bidi="ar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shd w:val="clear" w:fill="FBFBFB"/>
          <w:lang w:val="en-US" w:eastAsia="zh-CN" w:bidi="ar"/>
        </w:rPr>
        <w:t xml:space="preserve">Link Pengumpulan Bundelan Skripsi + Jurnal yang siap diterbitkan: 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7AB7"/>
          <w:spacing w:val="0"/>
          <w:kern w:val="0"/>
          <w:sz w:val="19"/>
          <w:szCs w:val="19"/>
          <w:u w:val="none"/>
          <w:shd w:val="clear" w:fill="FBFBFB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337AB7"/>
          <w:spacing w:val="0"/>
          <w:kern w:val="0"/>
          <w:sz w:val="19"/>
          <w:szCs w:val="19"/>
          <w:u w:val="none"/>
          <w:shd w:val="clear" w:fill="FBFBFB"/>
          <w:lang w:val="en-US" w:eastAsia="zh-CN" w:bidi="ar"/>
        </w:rPr>
        <w:instrText xml:space="preserve"> HYPERLINK "https://forms.gle/ExF7Mxkc74gby3WM7" \t "https://fis.fst.uin-alauddin.ac.id/a_download/_blank"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337AB7"/>
          <w:spacing w:val="0"/>
          <w:kern w:val="0"/>
          <w:sz w:val="19"/>
          <w:szCs w:val="19"/>
          <w:u w:val="none"/>
          <w:shd w:val="clear" w:fill="FBFBFB"/>
          <w:lang w:val="en-US" w:eastAsia="zh-CN" w:bidi="ar"/>
        </w:rPr>
        <w:fldChar w:fldCharType="separate"/>
      </w:r>
      <w:r>
        <w:rPr>
          <w:rStyle w:val="51"/>
          <w:rFonts w:hint="default" w:ascii="Helvetica" w:hAnsi="Helvetica" w:eastAsia="Helvetica" w:cs="Helvetica"/>
          <w:i w:val="0"/>
          <w:iCs w:val="0"/>
          <w:caps w:val="0"/>
          <w:color w:val="337AB7"/>
          <w:spacing w:val="0"/>
          <w:sz w:val="19"/>
          <w:szCs w:val="19"/>
          <w:u w:val="none"/>
          <w:shd w:val="clear" w:fill="FBFBFB"/>
        </w:rPr>
        <w:t>https://forms.gle/ExF7Mxkc74gby3WM7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7AB7"/>
          <w:spacing w:val="0"/>
          <w:kern w:val="0"/>
          <w:sz w:val="19"/>
          <w:szCs w:val="19"/>
          <w:u w:val="none"/>
          <w:shd w:val="clear" w:fill="FBFBFB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7AB7"/>
          <w:spacing w:val="0"/>
          <w:kern w:val="0"/>
          <w:sz w:val="19"/>
          <w:szCs w:val="19"/>
          <w:u w:val="none"/>
          <w:shd w:val="clear" w:fill="FBFBFB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BFBFB"/>
        <w:ind w:lef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7AB7"/>
          <w:spacing w:val="0"/>
          <w:kern w:val="0"/>
          <w:sz w:val="19"/>
          <w:szCs w:val="19"/>
          <w:u w:val="none"/>
          <w:shd w:val="clear" w:fill="FBFBFB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BFBFB"/>
        <w:ind w:lef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/>
    <w:p/>
    <w:p/>
    <w:p/>
    <w:sectPr>
      <w:pgSz w:w="8789" w:h="13039"/>
      <w:pgMar w:top="1134" w:right="1134" w:bottom="1134" w:left="1417" w:header="706" w:footer="289" w:gutter="0"/>
      <w:pgNumType w:fmt="decimal" w:start="1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hanging="182"/>
      </w:pPr>
      <w:r>
        <w:separator/>
      </w:r>
    </w:p>
  </w:endnote>
  <w:endnote w:type="continuationSeparator" w:id="1">
    <w:p>
      <w:pPr>
        <w:spacing w:line="240" w:lineRule="auto"/>
        <w:ind w:hanging="18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hanging="182"/>
      </w:pPr>
      <w:r>
        <w:separator/>
      </w:r>
    </w:p>
  </w:footnote>
  <w:footnote w:type="continuationSeparator" w:id="1">
    <w:p>
      <w:pPr>
        <w:spacing w:before="0" w:after="0" w:line="240" w:lineRule="auto"/>
        <w:ind w:hanging="18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6A2394"/>
    <w:multiLevelType w:val="singleLevel"/>
    <w:tmpl w:val="D66A239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66F2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2857DB4"/>
    <w:rsid w:val="332071FB"/>
    <w:rsid w:val="3C447B0E"/>
    <w:rsid w:val="52B66F29"/>
    <w:rsid w:val="5E417889"/>
    <w:rsid w:val="77C274E4"/>
    <w:rsid w:val="7DA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after="60" w:line="240" w:lineRule="atLeast"/>
      <w:ind w:left="182" w:hanging="182" w:hangingChars="91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60" w:after="60" w:line="240" w:lineRule="atLeast"/>
      <w:ind w:left="182" w:hanging="182" w:hangingChars="91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2023-12-21T02:36:00Z</dcterms:created>
  <dc:creator>HP</dc:creator>
  <cp:lastModifiedBy>HP</cp:lastModifiedBy>
  <dcterms:modified xsi:type="dcterms:W3CDTF">2023-12-21T03:45:37Z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0C1B8D8C2DBF476CA8EE69B22581CB5E</vt:lpwstr>
  </property>
</Properties>
</file>