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hAnsi="Times New Roman" w:eastAsia="Times New Roman" w:cs="Times New Roman"/>
          <w:sz w:val="20"/>
          <w:lang w:val="en-US"/>
        </w:rPr>
      </w:pPr>
      <w:r>
        <w:rPr>
          <w:rFonts w:ascii="Times New Roman" w:hAnsi="Times New Roman" w:eastAsia="Times New Roman" w:cs="Times New Roman"/>
          <w:sz w:val="20"/>
          <w:lang w:val="en-US"/>
        </w:rPr>
        <mc:AlternateContent>
          <mc:Choice Requires="wpg">
            <w:drawing>
              <wp:inline distT="0" distB="0" distL="0" distR="0">
                <wp:extent cx="6009640" cy="1385570"/>
                <wp:effectExtent l="0" t="0" r="10160" b="4445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640" cy="1385570"/>
                          <a:chOff x="-47" y="-291"/>
                          <a:chExt cx="9464" cy="2182"/>
                        </a:xfrm>
                      </wpg:grpSpPr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3"/>
                            <a:ext cx="1873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" y="1691"/>
                            <a:ext cx="9285" cy="20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47" y="-291"/>
                            <a:ext cx="9464" cy="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exact"/>
                                <w:ind w:left="2258" w:right="736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KEMENTERIAN AGAMA R.I.</w:t>
                              </w:r>
                            </w:p>
                            <w:p>
                              <w:pPr>
                                <w:spacing w:before="3" w:line="251" w:lineRule="exact"/>
                                <w:ind w:right="737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UNIVERSITAS ISLAM NEGERI (UIN) ALAUDDIN MAKASSAR</w:t>
                              </w:r>
                            </w:p>
                            <w:p>
                              <w:pPr>
                                <w:spacing w:line="251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/>
                                  <w:sz w:val="28"/>
                                  <w:szCs w:val="28"/>
                                  <w:lang w:val="en-US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FAKULTAS SAINS DAN TEKNOLOGI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jc w:val="center"/>
                                <w:textAlignment w:val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/>
                                  <w:b/>
                                  <w:color w:val="006FC0"/>
                                  <w:sz w:val="28"/>
                                  <w:szCs w:val="28"/>
                                  <w:lang w:val="en-US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b/>
                                  <w:color w:val="006FC0"/>
                                  <w:sz w:val="28"/>
                                  <w:szCs w:val="28"/>
                                </w:rPr>
                                <w:t>JURUSAN FISIKA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ind w:left="2254" w:right="737"/>
                                <w:jc w:val="center"/>
                                <w:textAlignment w:val="auto"/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ind w:left="2254" w:right="737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Kantor: Kampus II Jl. Sultan Alauddin No. 36 Samata, Gowa</w:t>
                              </w:r>
                              <w:r>
                                <w:rPr>
                                  <w:rFonts w:hint="default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(Gedung D Lt. 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09.1pt;width:473.2pt;" coordorigin="-47,-291" coordsize="9464,2182" o:gfxdata="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">
                <o:lock v:ext="edit" aspectratio="f"/>
                <v:shape id="Picture 12" o:spid="_x0000_s1026" o:spt="75" type="#_x0000_t75" style="position:absolute;left:0;top:13;height:1575;width:1873;" filled="f" o:preferrelative="t" stroked="f" coordsize="21600,21600" o:gfxdata="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ErT0T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6" o:title=""/>
                  <o:lock v:ext="edit" aspectratio="t"/>
                </v:shape>
                <v:rect id="Rectangle 13" o:spid="_x0000_s1026" o:spt="1" style="position:absolute;left:58;top:1691;height:200;width:9285;" fillcolor="#4F81BC" filled="t" stroked="f" coordsize="21600,21600" o:gfxdata="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LLAu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Text Box 14" o:spid="_x0000_s1026" o:spt="202" type="#_x0000_t202" style="position:absolute;left:-47;top:-291;height:1926;width:9464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exact"/>
                          <w:ind w:left="2258" w:right="736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KEMENTERIAN AGAMA R.I.</w:t>
                        </w:r>
                      </w:p>
                      <w:p>
                        <w:pPr>
                          <w:spacing w:before="3" w:line="251" w:lineRule="exact"/>
                          <w:ind w:right="737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/>
                            <w:b/>
                            <w:sz w:val="28"/>
                            <w:szCs w:val="28"/>
                            <w:lang w:val="en-US"/>
                          </w:rPr>
                          <w:t xml:space="preserve">     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UNIVERSITAS ISLAM NEGERI (UIN) ALAUDDIN MAKASSAR</w:t>
                        </w:r>
                      </w:p>
                      <w:p>
                        <w:pPr>
                          <w:spacing w:line="251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/>
                            <w:sz w:val="28"/>
                            <w:szCs w:val="28"/>
                            <w:lang w:val="en-US"/>
                          </w:rPr>
                          <w:t xml:space="preserve">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>FAKULTAS SAINS DAN TEKNOLOGI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jc w:val="center"/>
                          <w:textAlignment w:val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/>
                            <w:b/>
                            <w:color w:val="006FC0"/>
                            <w:sz w:val="28"/>
                            <w:szCs w:val="28"/>
                            <w:lang w:val="en-US"/>
                          </w:rPr>
                          <w:t xml:space="preserve">                      </w:t>
                        </w:r>
                        <w:r>
                          <w:rPr>
                            <w:b/>
                            <w:color w:val="006FC0"/>
                            <w:sz w:val="28"/>
                            <w:szCs w:val="28"/>
                          </w:rPr>
                          <w:t>JURUSAN FISIKA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ind w:left="2254" w:right="737"/>
                          <w:jc w:val="center"/>
                          <w:textAlignment w:val="auto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ind w:left="2254" w:right="737"/>
                          <w:jc w:val="center"/>
                          <w:textAlignment w:val="auto"/>
                          <w:rPr>
                            <w:rFonts w:hint="default"/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Kantor: Kampus II Jl. Sultan Alauddin No. 36 Samata, Gowa</w:t>
                        </w:r>
                        <w:r>
                          <w:rPr>
                            <w:rFonts w:hint="default"/>
                            <w:b/>
                            <w:sz w:val="20"/>
                            <w:szCs w:val="20"/>
                            <w:lang w:val="en-US"/>
                          </w:rPr>
                          <w:t xml:space="preserve"> (Gedung D Lt. 2)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widowControl w:val="0"/>
        <w:autoSpaceDE w:val="0"/>
        <w:autoSpaceDN w:val="0"/>
        <w:spacing w:before="86" w:after="0" w:line="240" w:lineRule="auto"/>
        <w:ind w:left="2468"/>
        <w:outlineLvl w:val="0"/>
        <w:rPr>
          <w:rFonts w:ascii="Times New Roman" w:hAnsi="Times New Roman" w:eastAsia="Times New Roman" w:cs="Times New Roman"/>
          <w:b/>
          <w:bCs/>
          <w:sz w:val="8"/>
          <w:szCs w:val="8"/>
          <w:lang w:val="en-US"/>
        </w:rPr>
      </w:pPr>
    </w:p>
    <w:p>
      <w:pPr>
        <w:widowControl w:val="0"/>
        <w:autoSpaceDE w:val="0"/>
        <w:autoSpaceDN w:val="0"/>
        <w:spacing w:before="86" w:after="0" w:line="240" w:lineRule="auto"/>
        <w:ind w:left="2468"/>
        <w:outlineLvl w:val="0"/>
        <w:rPr>
          <w:rFonts w:ascii="Times New Roman" w:hAnsi="Times New Roman" w:eastAsia="Times New Roman" w:cs="Times New Roman"/>
          <w:b/>
          <w:bCs/>
          <w:lang w:val="en-US"/>
        </w:rPr>
      </w:pPr>
      <w:r>
        <w:rPr>
          <w:rFonts w:ascii="Times New Roman" w:hAnsi="Times New Roman" w:eastAsia="Times New Roman" w:cs="Times New Roman"/>
          <w:b/>
          <w:bCs/>
          <w:lang w:val="en-US"/>
        </w:rPr>
        <w:t>SURAT KESEDIAAN MEMBIMBING SKRIPSI</w:t>
      </w:r>
    </w:p>
    <w:p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eastAsia="Times New Roman" w:cs="Times New Roman"/>
          <w:b/>
          <w:sz w:val="31"/>
          <w:lang w:val="en-US"/>
        </w:rPr>
      </w:pPr>
    </w:p>
    <w:p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lang w:val="en-US"/>
        </w:rPr>
        <w:t>Yang bertanda tangan di bawah ini:</w:t>
      </w:r>
      <w:bookmarkStart w:id="0" w:name="_GoBack"/>
      <w:bookmarkEnd w:id="0"/>
    </w:p>
    <w:p>
      <w:pPr>
        <w:widowControl w:val="0"/>
        <w:tabs>
          <w:tab w:val="left" w:pos="2981"/>
        </w:tabs>
        <w:autoSpaceDE w:val="0"/>
        <w:autoSpaceDN w:val="0"/>
        <w:spacing w:before="139" w:after="0" w:line="240" w:lineRule="auto"/>
        <w:ind w:left="840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lang w:val="en-US"/>
        </w:rPr>
        <w:t>Nama</w:t>
      </w:r>
      <w:r>
        <w:rPr>
          <w:rFonts w:ascii="Times New Roman" w:hAnsi="Times New Roman" w:eastAsia="Times New Roman" w:cs="Times New Roman"/>
          <w:lang w:val="en-US"/>
        </w:rPr>
        <w:tab/>
      </w:r>
      <w:r>
        <w:rPr>
          <w:rFonts w:ascii="Times New Roman" w:hAnsi="Times New Roman" w:eastAsia="Times New Roman" w:cs="Times New Roman"/>
          <w:lang w:val="en-US"/>
        </w:rPr>
        <w:t xml:space="preserve">: </w:t>
      </w:r>
    </w:p>
    <w:p>
      <w:pPr>
        <w:widowControl w:val="0"/>
        <w:tabs>
          <w:tab w:val="left" w:pos="3001"/>
        </w:tabs>
        <w:autoSpaceDE w:val="0"/>
        <w:autoSpaceDN w:val="0"/>
        <w:spacing w:before="135" w:after="0" w:line="240" w:lineRule="auto"/>
        <w:ind w:left="840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lang w:val="en-US"/>
        </w:rPr>
        <w:t>NIP</w:t>
      </w:r>
      <w:r>
        <w:rPr>
          <w:rFonts w:ascii="Times New Roman" w:hAnsi="Times New Roman" w:eastAsia="Times New Roman" w:cs="Times New Roman"/>
          <w:lang w:val="en-US"/>
        </w:rPr>
        <w:tab/>
      </w:r>
      <w:r>
        <w:rPr>
          <w:rFonts w:ascii="Times New Roman" w:hAnsi="Times New Roman" w:eastAsia="Times New Roman" w:cs="Times New Roman"/>
          <w:lang w:val="en-US"/>
        </w:rPr>
        <w:t xml:space="preserve">: </w:t>
      </w:r>
    </w:p>
    <w:p>
      <w:pPr>
        <w:widowControl w:val="0"/>
        <w:tabs>
          <w:tab w:val="left" w:pos="3001"/>
        </w:tabs>
        <w:autoSpaceDE w:val="0"/>
        <w:autoSpaceDN w:val="0"/>
        <w:spacing w:before="139" w:after="0" w:line="372" w:lineRule="auto"/>
        <w:ind w:left="120" w:right="1959" w:firstLine="719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lang w:val="en-US"/>
        </w:rPr>
        <w:t>Jabatan</w:t>
      </w:r>
      <w:r>
        <w:rPr>
          <w:rFonts w:ascii="Times New Roman" w:hAnsi="Times New Roman" w:eastAsia="Times New Roman" w:cs="Times New Roman"/>
          <w:spacing w:val="-6"/>
          <w:lang w:val="en-US"/>
        </w:rPr>
        <w:t xml:space="preserve"> </w:t>
      </w:r>
      <w:r>
        <w:rPr>
          <w:rFonts w:ascii="Times New Roman" w:hAnsi="Times New Roman" w:eastAsia="Times New Roman" w:cs="Times New Roman"/>
          <w:lang w:val="en-US"/>
        </w:rPr>
        <w:t>Fungsional</w:t>
      </w:r>
      <w:r>
        <w:rPr>
          <w:rFonts w:ascii="Times New Roman" w:hAnsi="Times New Roman" w:eastAsia="Times New Roman" w:cs="Times New Roman"/>
          <w:lang w:val="en-US"/>
        </w:rPr>
        <w:tab/>
      </w:r>
      <w:r>
        <w:rPr>
          <w:rFonts w:ascii="Times New Roman" w:hAnsi="Times New Roman" w:eastAsia="Times New Roman" w:cs="Times New Roman"/>
          <w:lang w:val="en-US"/>
        </w:rPr>
        <w:t xml:space="preserve">: </w:t>
      </w:r>
    </w:p>
    <w:p>
      <w:pPr>
        <w:widowControl w:val="0"/>
        <w:tabs>
          <w:tab w:val="left" w:pos="3001"/>
        </w:tabs>
        <w:autoSpaceDE w:val="0"/>
        <w:autoSpaceDN w:val="0"/>
        <w:spacing w:before="139" w:after="0" w:line="372" w:lineRule="auto"/>
        <w:ind w:right="-106" w:rightChars="0"/>
        <w:jc w:val="both"/>
        <w:rPr>
          <w:rFonts w:ascii="Times New Roman" w:hAnsi="Times New Roman" w:eastAsia="Times New Roman" w:cs="Times New Roman"/>
          <w:lang w:val="en-US"/>
        </w:rPr>
      </w:pPr>
      <w:r>
        <w:rPr>
          <w:rFonts w:hint="default" w:ascii="Times New Roman" w:hAnsi="Times New Roman" w:eastAsia="Times New Roman" w:cs="Times New Roman"/>
          <w:lang w:val="en-US"/>
        </w:rPr>
        <w:t xml:space="preserve">Berdasarkan hasil diskusi topik yang diajukan oleh mahasiswa, maka </w:t>
      </w:r>
      <w:r>
        <w:rPr>
          <w:rFonts w:ascii="Times New Roman" w:hAnsi="Times New Roman" w:eastAsia="Times New Roman" w:cs="Times New Roman"/>
          <w:lang w:val="en-US"/>
        </w:rPr>
        <w:t>dengan</w:t>
      </w:r>
      <w:r>
        <w:rPr>
          <w:rFonts w:ascii="Times New Roman" w:hAnsi="Times New Roman" w:eastAsia="Times New Roman" w:cs="Times New Roman"/>
          <w:spacing w:val="-6"/>
          <w:lang w:val="en-US"/>
        </w:rPr>
        <w:t xml:space="preserve"> </w:t>
      </w:r>
      <w:r>
        <w:rPr>
          <w:rFonts w:ascii="Times New Roman" w:hAnsi="Times New Roman" w:eastAsia="Times New Roman" w:cs="Times New Roman"/>
          <w:lang w:val="en-US"/>
        </w:rPr>
        <w:t>ini</w:t>
      </w:r>
      <w:r>
        <w:rPr>
          <w:rFonts w:ascii="Times New Roman" w:hAnsi="Times New Roman" w:eastAsia="Times New Roman" w:cs="Times New Roman"/>
          <w:spacing w:val="-5"/>
          <w:lang w:val="en-US"/>
        </w:rPr>
        <w:t xml:space="preserve"> </w:t>
      </w:r>
      <w:r>
        <w:rPr>
          <w:rFonts w:ascii="Times New Roman" w:hAnsi="Times New Roman" w:eastAsia="Times New Roman" w:cs="Times New Roman"/>
          <w:lang w:val="en-US"/>
        </w:rPr>
        <w:t>menyatakan</w:t>
      </w:r>
      <w:r>
        <w:rPr>
          <w:rFonts w:ascii="Times New Roman" w:hAnsi="Times New Roman" w:eastAsia="Times New Roman" w:cs="Times New Roman"/>
          <w:spacing w:val="-6"/>
          <w:lang w:val="en-US"/>
        </w:rPr>
        <w:t xml:space="preserve"> </w:t>
      </w:r>
      <w:r>
        <w:rPr>
          <w:rFonts w:ascii="Times New Roman" w:hAnsi="Times New Roman" w:eastAsia="Times New Roman" w:cs="Times New Roman"/>
          <w:lang w:val="en-US"/>
        </w:rPr>
        <w:t>bersedia</w:t>
      </w:r>
      <w:r>
        <w:rPr>
          <w:rFonts w:ascii="Times New Roman" w:hAnsi="Times New Roman" w:eastAsia="Times New Roman" w:cs="Times New Roman"/>
          <w:spacing w:val="-5"/>
          <w:lang w:val="en-US"/>
        </w:rPr>
        <w:t xml:space="preserve"> </w:t>
      </w:r>
      <w:r>
        <w:rPr>
          <w:rFonts w:ascii="Times New Roman" w:hAnsi="Times New Roman" w:eastAsia="Times New Roman" w:cs="Times New Roman"/>
          <w:lang w:val="en-US"/>
        </w:rPr>
        <w:t>membimbing</w:t>
      </w:r>
      <w:r>
        <w:rPr>
          <w:rFonts w:ascii="Times New Roman" w:hAnsi="Times New Roman" w:eastAsia="Times New Roman" w:cs="Times New Roman"/>
          <w:spacing w:val="-6"/>
          <w:lang w:val="en-US"/>
        </w:rPr>
        <w:t xml:space="preserve"> </w:t>
      </w:r>
      <w:r>
        <w:rPr>
          <w:rFonts w:ascii="Times New Roman" w:hAnsi="Times New Roman" w:eastAsia="Times New Roman" w:cs="Times New Roman"/>
          <w:lang w:val="en-US"/>
        </w:rPr>
        <w:t>Skripsi</w:t>
      </w:r>
      <w:r>
        <w:rPr>
          <w:rFonts w:ascii="Times New Roman" w:hAnsi="Times New Roman" w:eastAsia="Times New Roman" w:cs="Times New Roman"/>
          <w:spacing w:val="-5"/>
          <w:lang w:val="en-US"/>
        </w:rPr>
        <w:t xml:space="preserve"> </w:t>
      </w:r>
      <w:r>
        <w:rPr>
          <w:rFonts w:ascii="Times New Roman" w:hAnsi="Times New Roman" w:eastAsia="Times New Roman" w:cs="Times New Roman"/>
          <w:lang w:val="en-US"/>
        </w:rPr>
        <w:t>mahasiswa</w:t>
      </w:r>
      <w:r>
        <w:rPr>
          <w:rFonts w:ascii="Times New Roman" w:hAnsi="Times New Roman" w:eastAsia="Times New Roman" w:cs="Times New Roman"/>
          <w:spacing w:val="-5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  <w:lang w:val="en-US"/>
        </w:rPr>
        <w:t xml:space="preserve">(sebagai </w:t>
      </w:r>
      <w:r>
        <w:rPr>
          <w:rFonts w:hint="default" w:ascii="Times New Roman" w:hAnsi="Times New Roman" w:eastAsia="Times New Roman" w:cs="Times New Roman"/>
          <w:b/>
          <w:bCs/>
          <w:spacing w:val="-5"/>
          <w:lang w:val="en-US"/>
        </w:rPr>
        <w:t>Pembimbing 1</w:t>
      </w:r>
      <w:r>
        <w:rPr>
          <w:rFonts w:hint="default" w:ascii="Times New Roman" w:hAnsi="Times New Roman" w:eastAsia="Times New Roman" w:cs="Times New Roman"/>
          <w:spacing w:val="-5"/>
          <w:lang w:val="en-US"/>
        </w:rPr>
        <w:t xml:space="preserve">) </w:t>
      </w:r>
      <w:r>
        <w:rPr>
          <w:rFonts w:hint="default" w:ascii="Times New Roman" w:hAnsi="Times New Roman" w:eastAsia="Times New Roman" w:cs="Times New Roman"/>
          <w:lang w:val="en-US"/>
        </w:rPr>
        <w:t>pada mahasiswa berikut</w:t>
      </w:r>
      <w:r>
        <w:rPr>
          <w:rFonts w:ascii="Times New Roman" w:hAnsi="Times New Roman" w:eastAsia="Times New Roman" w:cs="Times New Roman"/>
          <w:lang w:val="en-US"/>
        </w:rPr>
        <w:t>:</w:t>
      </w:r>
    </w:p>
    <w:p>
      <w:pPr>
        <w:widowControl w:val="0"/>
        <w:tabs>
          <w:tab w:val="left" w:pos="2981"/>
        </w:tabs>
        <w:autoSpaceDE w:val="0"/>
        <w:autoSpaceDN w:val="0"/>
        <w:spacing w:before="1" w:after="0" w:line="240" w:lineRule="auto"/>
        <w:ind w:left="840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lang w:val="en-US"/>
        </w:rPr>
        <w:t>Nama</w:t>
      </w:r>
      <w:r>
        <w:rPr>
          <w:rFonts w:ascii="Times New Roman" w:hAnsi="Times New Roman" w:eastAsia="Times New Roman" w:cs="Times New Roman"/>
          <w:lang w:val="en-US"/>
        </w:rPr>
        <w:tab/>
      </w:r>
      <w:r>
        <w:rPr>
          <w:rFonts w:ascii="Times New Roman" w:hAnsi="Times New Roman" w:eastAsia="Times New Roman" w:cs="Times New Roman"/>
          <w:lang w:val="en-US"/>
        </w:rPr>
        <w:t xml:space="preserve">: </w:t>
      </w:r>
    </w:p>
    <w:p>
      <w:pPr>
        <w:widowControl w:val="0"/>
        <w:tabs>
          <w:tab w:val="left" w:pos="2981"/>
        </w:tabs>
        <w:autoSpaceDE w:val="0"/>
        <w:autoSpaceDN w:val="0"/>
        <w:spacing w:before="139" w:after="0" w:line="240" w:lineRule="auto"/>
        <w:ind w:left="840"/>
        <w:rPr>
          <w:rFonts w:ascii="Times New Roman" w:hAnsi="Times New Roman" w:eastAsia="Times New Roman" w:cs="Times New Roman"/>
          <w:spacing w:val="1"/>
          <w:lang w:val="en-US"/>
        </w:rPr>
      </w:pPr>
      <w:r>
        <w:rPr>
          <w:rFonts w:ascii="Times New Roman" w:hAnsi="Times New Roman" w:eastAsia="Times New Roman" w:cs="Times New Roman"/>
          <w:lang w:val="en-US"/>
        </w:rPr>
        <w:t>NIM</w:t>
      </w:r>
      <w:r>
        <w:rPr>
          <w:rFonts w:ascii="Times New Roman" w:hAnsi="Times New Roman" w:eastAsia="Times New Roman" w:cs="Times New Roman"/>
          <w:lang w:val="en-US"/>
        </w:rPr>
        <w:tab/>
      </w:r>
      <w:r>
        <w:rPr>
          <w:rFonts w:ascii="Times New Roman" w:hAnsi="Times New Roman" w:eastAsia="Times New Roman" w:cs="Times New Roman"/>
          <w:lang w:val="en-US"/>
        </w:rPr>
        <w:t>:</w:t>
      </w:r>
      <w:r>
        <w:rPr>
          <w:rFonts w:ascii="Times New Roman" w:hAnsi="Times New Roman" w:eastAsia="Times New Roman" w:cs="Times New Roman"/>
          <w:spacing w:val="1"/>
          <w:lang w:val="en-US"/>
        </w:rPr>
        <w:t xml:space="preserve"> </w:t>
      </w:r>
    </w:p>
    <w:p>
      <w:pPr>
        <w:widowControl w:val="0"/>
        <w:tabs>
          <w:tab w:val="left" w:pos="2981"/>
        </w:tabs>
        <w:autoSpaceDE w:val="0"/>
        <w:autoSpaceDN w:val="0"/>
        <w:spacing w:before="139" w:after="0" w:line="240" w:lineRule="auto"/>
        <w:ind w:left="840"/>
        <w:rPr>
          <w:rFonts w:hint="default" w:ascii="Times New Roman" w:hAnsi="Times New Roman" w:eastAsia="Times New Roman" w:cs="Times New Roman"/>
          <w:spacing w:val="1"/>
          <w:lang w:val="en-US"/>
        </w:rPr>
      </w:pPr>
      <w:r>
        <w:rPr>
          <w:rFonts w:hint="default" w:ascii="Times New Roman" w:hAnsi="Times New Roman" w:eastAsia="Times New Roman" w:cs="Times New Roman"/>
          <w:spacing w:val="1"/>
          <w:lang w:val="en-US"/>
        </w:rPr>
        <w:t>Semester</w:t>
      </w:r>
      <w:r>
        <w:rPr>
          <w:rFonts w:hint="default" w:ascii="Times New Roman" w:hAnsi="Times New Roman" w:eastAsia="Times New Roman" w:cs="Times New Roman"/>
          <w:spacing w:val="1"/>
          <w:lang w:val="en-US"/>
        </w:rPr>
        <w:tab/>
        <w:t>:</w:t>
      </w:r>
    </w:p>
    <w:p>
      <w:pPr>
        <w:widowControl w:val="0"/>
        <w:tabs>
          <w:tab w:val="left" w:pos="3001"/>
        </w:tabs>
        <w:autoSpaceDE w:val="0"/>
        <w:autoSpaceDN w:val="0"/>
        <w:spacing w:before="139" w:after="0" w:line="240" w:lineRule="auto"/>
        <w:ind w:left="840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lang w:val="en-US"/>
        </w:rPr>
        <w:t>Program</w:t>
      </w:r>
      <w:r>
        <w:rPr>
          <w:rFonts w:ascii="Times New Roman" w:hAnsi="Times New Roman" w:eastAsia="Times New Roman" w:cs="Times New Roman"/>
          <w:spacing w:val="-2"/>
          <w:lang w:val="en-US"/>
        </w:rPr>
        <w:t xml:space="preserve"> </w:t>
      </w:r>
      <w:r>
        <w:rPr>
          <w:rFonts w:ascii="Times New Roman" w:hAnsi="Times New Roman" w:eastAsia="Times New Roman" w:cs="Times New Roman"/>
          <w:lang w:val="en-US"/>
        </w:rPr>
        <w:t>Studi</w:t>
      </w:r>
      <w:r>
        <w:rPr>
          <w:rFonts w:ascii="Times New Roman" w:hAnsi="Times New Roman" w:eastAsia="Times New Roman" w:cs="Times New Roman"/>
          <w:lang w:val="en-US"/>
        </w:rPr>
        <w:tab/>
      </w:r>
      <w:r>
        <w:rPr>
          <w:rFonts w:ascii="Times New Roman" w:hAnsi="Times New Roman" w:eastAsia="Times New Roman" w:cs="Times New Roman"/>
          <w:lang w:val="en-US"/>
        </w:rPr>
        <w:t>:</w:t>
      </w:r>
      <w:r>
        <w:rPr>
          <w:rFonts w:ascii="Times New Roman" w:hAnsi="Times New Roman" w:eastAsia="Times New Roman" w:cs="Times New Roman"/>
          <w:spacing w:val="-9"/>
          <w:lang w:val="en-US"/>
        </w:rPr>
        <w:t xml:space="preserve"> </w:t>
      </w:r>
      <w:r>
        <w:rPr>
          <w:rFonts w:ascii="Times New Roman" w:hAnsi="Times New Roman" w:eastAsia="Times New Roman" w:cs="Times New Roman"/>
          <w:lang w:val="en-US"/>
        </w:rPr>
        <w:t>Fisika</w:t>
      </w:r>
    </w:p>
    <w:p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eastAsia="Times New Roman" w:cs="Times New Roman"/>
          <w:sz w:val="21"/>
          <w:lang w:val="en-US"/>
        </w:rPr>
      </w:pPr>
    </w:p>
    <w:p>
      <w:pPr>
        <w:widowControl w:val="0"/>
        <w:tabs>
          <w:tab w:val="left" w:pos="3001"/>
        </w:tabs>
        <w:autoSpaceDE w:val="0"/>
        <w:autoSpaceDN w:val="0"/>
        <w:spacing w:after="0" w:line="360" w:lineRule="auto"/>
        <w:ind w:left="3001" w:right="195" w:hanging="2173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lang w:val="en-US"/>
        </w:rPr>
        <w:t>Judul</w:t>
      </w:r>
      <w:r>
        <w:rPr>
          <w:rFonts w:ascii="Times New Roman" w:hAnsi="Times New Roman" w:eastAsia="Times New Roman" w:cs="Times New Roman"/>
          <w:spacing w:val="-3"/>
          <w:lang w:val="en-US"/>
        </w:rPr>
        <w:t xml:space="preserve"> </w:t>
      </w:r>
      <w:r>
        <w:rPr>
          <w:rFonts w:ascii="Times New Roman" w:hAnsi="Times New Roman" w:eastAsia="Times New Roman" w:cs="Times New Roman"/>
          <w:lang w:val="en-US"/>
        </w:rPr>
        <w:t>TA</w:t>
      </w:r>
      <w:r>
        <w:rPr>
          <w:rFonts w:ascii="Times New Roman" w:hAnsi="Times New Roman" w:eastAsia="Times New Roman" w:cs="Times New Roman"/>
          <w:lang w:val="en-US"/>
        </w:rPr>
        <w:tab/>
      </w:r>
      <w:r>
        <w:rPr>
          <w:rFonts w:ascii="Times New Roman" w:hAnsi="Times New Roman" w:eastAsia="Times New Roman" w:cs="Times New Roman"/>
          <w:lang w:val="en-US"/>
        </w:rPr>
        <w:t xml:space="preserve">: </w:t>
      </w:r>
    </w:p>
    <w:p>
      <w:pPr>
        <w:widowControl w:val="0"/>
        <w:autoSpaceDE w:val="0"/>
        <w:autoSpaceDN w:val="0"/>
        <w:spacing w:before="6" w:after="52" w:line="307" w:lineRule="auto"/>
        <w:rPr>
          <w:rFonts w:ascii="Times New Roman" w:hAnsi="Times New Roman" w:eastAsia="Times New Roman" w:cs="Times New Roman"/>
          <w:sz w:val="10"/>
          <w:szCs w:val="10"/>
          <w:lang w:val="en-US"/>
        </w:rPr>
      </w:pPr>
    </w:p>
    <w:p>
      <w:pPr>
        <w:widowControl w:val="0"/>
        <w:autoSpaceDE w:val="0"/>
        <w:autoSpaceDN w:val="0"/>
        <w:spacing w:before="6" w:after="52" w:line="307" w:lineRule="auto"/>
        <w:rPr>
          <w:rFonts w:ascii="Times New Roman" w:hAnsi="Times New Roman" w:eastAsia="Times New Roman" w:cs="Times New Roman"/>
          <w:lang w:val="en-US"/>
        </w:rPr>
      </w:pPr>
    </w:p>
    <w:p>
      <w:pPr>
        <w:widowControl w:val="0"/>
        <w:autoSpaceDE w:val="0"/>
        <w:autoSpaceDN w:val="0"/>
        <w:spacing w:before="6" w:after="52" w:line="307" w:lineRule="auto"/>
        <w:jc w:val="both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lang w:val="en-US"/>
        </w:rPr>
        <w:t xml:space="preserve">Kesediaan membimbing tersebut termasuk di dalamnya adalah kesediaan untuk menyediakan waktu minimal </w:t>
      </w:r>
      <w:r>
        <w:rPr>
          <w:rFonts w:hint="default" w:ascii="Times New Roman" w:hAnsi="Times New Roman" w:eastAsia="Times New Roman" w:cs="Times New Roman"/>
          <w:lang w:val="en-US"/>
        </w:rPr>
        <w:t xml:space="preserve">satu </w:t>
      </w:r>
      <w:r>
        <w:rPr>
          <w:rFonts w:ascii="Times New Roman" w:hAnsi="Times New Roman" w:eastAsia="Times New Roman" w:cs="Times New Roman"/>
          <w:lang w:val="en-US"/>
        </w:rPr>
        <w:t>kali perminggu untuk membimbing</w:t>
      </w:r>
      <w:r>
        <w:rPr>
          <w:rFonts w:hint="default" w:ascii="Times New Roman" w:hAnsi="Times New Roman" w:eastAsia="Times New Roman" w:cs="Times New Roman"/>
          <w:lang w:val="en-US"/>
        </w:rPr>
        <w:t xml:space="preserve"> secara terjadwal</w:t>
      </w:r>
      <w:r>
        <w:rPr>
          <w:rFonts w:ascii="Times New Roman" w:hAnsi="Times New Roman" w:eastAsia="Times New Roman" w:cs="Times New Roman"/>
          <w:lang w:val="en-US"/>
        </w:rPr>
        <w:t>, yaitu:</w:t>
      </w:r>
    </w:p>
    <w:tbl>
      <w:tblPr>
        <w:tblStyle w:val="12"/>
        <w:tblW w:w="0" w:type="auto"/>
        <w:tblInd w:w="7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581"/>
        <w:gridCol w:w="1981"/>
        <w:gridCol w:w="34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165" w:right="165"/>
              <w:jc w:val="center"/>
              <w:textAlignment w:val="auto"/>
              <w:rPr>
                <w:rFonts w:ascii="Times New Roman" w:hAnsi="Arial" w:eastAsia="Arial" w:cs="Arial"/>
                <w:lang w:val="en-US"/>
              </w:rPr>
            </w:pPr>
            <w:r>
              <w:rPr>
                <w:rFonts w:ascii="Times New Roman" w:hAnsi="Arial" w:eastAsia="Arial" w:cs="Arial"/>
                <w:lang w:val="en-US"/>
              </w:rPr>
              <w:t>No</w:t>
            </w:r>
          </w:p>
        </w:tc>
        <w:tc>
          <w:tcPr>
            <w:tcW w:w="2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right="1117"/>
              <w:jc w:val="right"/>
              <w:textAlignment w:val="auto"/>
              <w:rPr>
                <w:rFonts w:ascii="Times New Roman" w:hAnsi="Arial" w:eastAsia="Arial" w:cs="Arial"/>
                <w:lang w:val="en-US"/>
              </w:rPr>
            </w:pPr>
            <w:r>
              <w:rPr>
                <w:rFonts w:ascii="Times New Roman" w:hAnsi="Arial" w:eastAsia="Arial" w:cs="Arial"/>
                <w:lang w:val="en-US"/>
              </w:rPr>
              <w:t>Hari</w:t>
            </w:r>
          </w:p>
        </w:tc>
        <w:tc>
          <w:tcPr>
            <w:tcW w:w="1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162" w:right="226"/>
              <w:jc w:val="center"/>
              <w:textAlignment w:val="auto"/>
              <w:rPr>
                <w:rFonts w:ascii="Times New Roman" w:hAnsi="Arial" w:eastAsia="Arial" w:cs="Arial"/>
                <w:lang w:val="en-US"/>
              </w:rPr>
            </w:pPr>
            <w:r>
              <w:rPr>
                <w:rFonts w:ascii="Times New Roman" w:hAnsi="Arial" w:eastAsia="Arial" w:cs="Arial"/>
                <w:lang w:val="en-US"/>
              </w:rPr>
              <w:t>Pukul</w:t>
            </w:r>
          </w:p>
        </w:tc>
        <w:tc>
          <w:tcPr>
            <w:tcW w:w="3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1291" w:right="1397"/>
              <w:jc w:val="center"/>
              <w:textAlignment w:val="auto"/>
              <w:rPr>
                <w:rFonts w:ascii="Times New Roman" w:hAnsi="Arial" w:eastAsia="Arial" w:cs="Arial"/>
                <w:lang w:val="en-US"/>
              </w:rPr>
            </w:pPr>
            <w:r>
              <w:rPr>
                <w:rFonts w:ascii="Times New Roman" w:hAnsi="Arial" w:eastAsia="Arial" w:cs="Arial"/>
                <w:lang w:val="en-US"/>
              </w:rPr>
              <w:t>Tempat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660" w:type="dxa"/>
          </w:tcPr>
          <w:p>
            <w:pPr>
              <w:widowControl w:val="0"/>
              <w:autoSpaceDE w:val="0"/>
              <w:autoSpaceDN w:val="0"/>
              <w:spacing w:before="6" w:after="0" w:line="240" w:lineRule="auto"/>
              <w:ind w:left="6"/>
              <w:jc w:val="center"/>
              <w:rPr>
                <w:rFonts w:ascii="Times New Roman" w:hAnsi="Arial" w:eastAsia="Arial" w:cs="Arial"/>
                <w:lang w:val="en-US"/>
              </w:rPr>
            </w:pPr>
            <w:r>
              <w:rPr>
                <w:rFonts w:ascii="Times New Roman" w:hAnsi="Arial" w:eastAsia="Arial" w:cs="Arial"/>
                <w:w w:val="86"/>
                <w:lang w:val="en-US"/>
              </w:rPr>
              <w:t>1</w:t>
            </w:r>
          </w:p>
        </w:tc>
        <w:tc>
          <w:tcPr>
            <w:tcW w:w="2581" w:type="dxa"/>
          </w:tcPr>
          <w:p>
            <w:pPr>
              <w:widowControl w:val="0"/>
              <w:autoSpaceDE w:val="0"/>
              <w:autoSpaceDN w:val="0"/>
              <w:spacing w:before="95" w:after="0" w:line="240" w:lineRule="auto"/>
              <w:ind w:right="1152"/>
              <w:jc w:val="right"/>
              <w:rPr>
                <w:rFonts w:ascii="Arial" w:hAnsi="Arial" w:eastAsia="Arial" w:cs="Arial"/>
                <w:sz w:val="28"/>
                <w:lang w:val="en-US"/>
              </w:rPr>
            </w:pPr>
          </w:p>
        </w:tc>
        <w:tc>
          <w:tcPr>
            <w:tcW w:w="1981" w:type="dxa"/>
          </w:tcPr>
          <w:p>
            <w:pPr>
              <w:widowControl w:val="0"/>
              <w:autoSpaceDE w:val="0"/>
              <w:autoSpaceDN w:val="0"/>
              <w:spacing w:before="85" w:after="0" w:line="240" w:lineRule="auto"/>
              <w:ind w:left="162" w:right="352"/>
              <w:jc w:val="center"/>
              <w:rPr>
                <w:rFonts w:ascii="Arial" w:hAnsi="Arial" w:eastAsia="Arial" w:cs="Arial"/>
                <w:sz w:val="28"/>
                <w:lang w:val="en-US"/>
              </w:rPr>
            </w:pPr>
          </w:p>
        </w:tc>
        <w:tc>
          <w:tcPr>
            <w:tcW w:w="3421" w:type="dxa"/>
          </w:tcPr>
          <w:p>
            <w:pPr>
              <w:widowControl w:val="0"/>
              <w:autoSpaceDE w:val="0"/>
              <w:autoSpaceDN w:val="0"/>
              <w:spacing w:before="79" w:after="0" w:line="240" w:lineRule="auto"/>
              <w:ind w:left="922"/>
              <w:rPr>
                <w:rFonts w:ascii="Arial" w:hAnsi="Arial" w:eastAsia="Arial" w:cs="Arial"/>
                <w:sz w:val="2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660" w:type="dxa"/>
          </w:tcPr>
          <w:p>
            <w:pPr>
              <w:widowControl w:val="0"/>
              <w:autoSpaceDE w:val="0"/>
              <w:autoSpaceDN w:val="0"/>
              <w:spacing w:before="7" w:after="0" w:line="240" w:lineRule="auto"/>
              <w:ind w:left="6"/>
              <w:jc w:val="center"/>
              <w:rPr>
                <w:rFonts w:ascii="Times New Roman" w:hAnsi="Arial" w:eastAsia="Arial" w:cs="Arial"/>
                <w:lang w:val="en-US"/>
              </w:rPr>
            </w:pPr>
            <w:r>
              <w:rPr>
                <w:rFonts w:ascii="Times New Roman" w:hAnsi="Arial" w:eastAsia="Arial" w:cs="Arial"/>
                <w:w w:val="86"/>
                <w:lang w:val="en-US"/>
              </w:rPr>
              <w:t>2</w:t>
            </w:r>
          </w:p>
        </w:tc>
        <w:tc>
          <w:tcPr>
            <w:tcW w:w="258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198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342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660" w:type="dxa"/>
          </w:tcPr>
          <w:p>
            <w:pPr>
              <w:widowControl w:val="0"/>
              <w:autoSpaceDE w:val="0"/>
              <w:autoSpaceDN w:val="0"/>
              <w:spacing w:before="6" w:after="0" w:line="240" w:lineRule="auto"/>
              <w:ind w:left="6"/>
              <w:jc w:val="center"/>
              <w:rPr>
                <w:rFonts w:ascii="Times New Roman" w:hAnsi="Arial" w:eastAsia="Arial" w:cs="Arial"/>
                <w:lang w:val="en-US"/>
              </w:rPr>
            </w:pPr>
            <w:r>
              <w:rPr>
                <w:rFonts w:ascii="Times New Roman" w:hAnsi="Arial" w:eastAsia="Arial" w:cs="Arial"/>
                <w:w w:val="86"/>
                <w:lang w:val="en-US"/>
              </w:rPr>
              <w:t>3</w:t>
            </w:r>
          </w:p>
        </w:tc>
        <w:tc>
          <w:tcPr>
            <w:tcW w:w="258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198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342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</w:tbl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10"/>
          <w:lang w:val="en-US"/>
        </w:rPr>
      </w:pPr>
    </w:p>
    <w:p>
      <w:pPr>
        <w:widowControl w:val="0"/>
        <w:autoSpaceDE w:val="0"/>
        <w:autoSpaceDN w:val="0"/>
        <w:spacing w:before="91" w:after="0" w:line="240" w:lineRule="auto"/>
        <w:ind w:left="120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lang w:val="en-US"/>
        </w:rPr>
        <w:t>Demikianlah pernyataan ini dibuat dengan sebenarnya</w:t>
      </w:r>
      <w:r>
        <w:rPr>
          <w:rFonts w:hint="default" w:ascii="Times New Roman" w:hAnsi="Times New Roman" w:eastAsia="Times New Roman" w:cs="Times New Roman"/>
          <w:lang w:val="en-US"/>
        </w:rPr>
        <w:t xml:space="preserve"> untuk digunakan sebagaimana mestinya</w:t>
      </w:r>
      <w:r>
        <w:rPr>
          <w:rFonts w:ascii="Times New Roman" w:hAnsi="Times New Roman" w:eastAsia="Times New Roman" w:cs="Times New Roman"/>
          <w:lang w:val="en-US"/>
        </w:rPr>
        <w:t>.</w:t>
      </w:r>
    </w:p>
    <w:p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 w:eastAsia="Times New Roman" w:cs="Times New Roman"/>
          <w:sz w:val="16"/>
          <w:szCs w:val="11"/>
          <w:lang w:val="en-US"/>
        </w:rPr>
      </w:pPr>
    </w:p>
    <w:p>
      <w:pPr>
        <w:widowControl w:val="0"/>
        <w:tabs>
          <w:tab w:val="left" w:pos="6682"/>
        </w:tabs>
        <w:autoSpaceDE w:val="0"/>
        <w:autoSpaceDN w:val="0"/>
        <w:spacing w:after="0" w:line="240" w:lineRule="auto"/>
        <w:ind w:left="5702"/>
        <w:rPr>
          <w:rFonts w:hint="default" w:ascii="Times New Roman" w:hAnsi="Times New Roman" w:eastAsia="Times New Roman" w:cs="Times New Roman"/>
          <w:lang w:val="en-US"/>
        </w:rPr>
      </w:pPr>
      <w:r>
        <w:rPr>
          <w:rFonts w:hint="default" w:ascii="Times New Roman" w:hAnsi="Times New Roman" w:eastAsia="Times New Roman" w:cs="Times New Roman"/>
          <w:lang w:val="en-US"/>
        </w:rPr>
        <w:t>Gowa</w:t>
      </w:r>
      <w:r>
        <w:rPr>
          <w:rFonts w:ascii="Times New Roman" w:hAnsi="Times New Roman" w:eastAsia="Times New Roman" w:cs="Times New Roman"/>
          <w:lang w:val="en-US"/>
        </w:rPr>
        <w:t>,</w:t>
      </w:r>
      <w:r>
        <w:rPr>
          <w:rFonts w:hint="default" w:ascii="Times New Roman" w:hAnsi="Times New Roman" w:eastAsia="Times New Roman" w:cs="Times New Roman"/>
          <w:lang w:val="en-US"/>
        </w:rPr>
        <w:t xml:space="preserve"> …… ………………….. 202…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lang w:val="en-US"/>
        </w:rPr>
      </w:pPr>
      <w:r>
        <w:rPr>
          <w:rFonts w:ascii="Times New Roman" w:hAnsi="Times New Roman" w:eastAsia="Times New Roman" w:cs="Times New Roman"/>
          <w:b/>
          <w:bCs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4519295</wp:posOffset>
                </wp:positionH>
                <wp:positionV relativeFrom="paragraph">
                  <wp:posOffset>116205</wp:posOffset>
                </wp:positionV>
                <wp:extent cx="1654175" cy="121602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4175" cy="1216025"/>
                          <a:chOff x="7022" y="-1831"/>
                          <a:chExt cx="2605" cy="1915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22" y="-1831"/>
                            <a:ext cx="2475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Bdr>
                                  <w:bottom w:val="single" w:color="auto" w:sz="4" w:space="0"/>
                                </w:pBdr>
                                <w:spacing w:line="244" w:lineRule="exact"/>
                                <w:rPr>
                                  <w:rFonts w:hint="default"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</w:rPr>
                                <w:t>Calon Dosen Pembimbing 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022" y="-555"/>
                            <a:ext cx="2605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default"/>
                                  <w:lang w:val="en-US"/>
                                </w:rPr>
                                <w:t>-------------------------------------</w:t>
                              </w:r>
                              <w:r>
                                <w:rPr>
                                  <w:rFonts w:hint="default"/>
                                  <w:lang w:val="en-US"/>
                                </w:rPr>
                                <w:br w:type="textWrapping"/>
                              </w:r>
                              <w:r>
                                <w:rPr>
                                  <w:rFonts w:hint="default"/>
                                  <w:lang w:val="en-US"/>
                                </w:rPr>
                                <w:t xml:space="preserve">NIP.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5.85pt;margin-top:9.15pt;height:95.75pt;width:130.25pt;mso-position-horizontal-relative:page;z-index:251660288;mso-width-relative:page;mso-height-relative:page;" coordorigin="7022,-1831" coordsize="2605,1915" o:gfxdata="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HYiZ6jZAAAA&#10;CgEAAA8AAAAAAAAAAQAgAAAAIgAAAGRycy9kb3ducmV2LnhtbFBLAQIUABQAAAAIAIdO4kDDPyGw&#10;jgIAAGIHAAAOAAAAAAAAAAEAIAAAACgBAABkcnMvZTJvRG9jLnhtbFBLBQYAAAAABgAGAFkBAAAo&#10;BgAAAAA=&#10;">
                <o:lock v:ext="edit" aspectratio="f"/>
                <v:shape id="Text Box 17" o:spid="_x0000_s1026" o:spt="202" type="#_x0000_t202" style="position:absolute;left:7022;top:-1831;height:244;width:2475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Bdr>
                            <w:bottom w:val="single" w:color="auto" w:sz="4" w:space="0"/>
                          </w:pBdr>
                          <w:spacing w:line="244" w:lineRule="exact"/>
                          <w:rPr>
                            <w:rFonts w:hint="default" w:ascii="Times New Roman" w:hAnsi="Times New Roman" w:cs="Times New Roman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</w:rPr>
                          <w:t>Calon Dosen Pembimbing I</w:t>
                        </w:r>
                      </w:p>
                    </w:txbxContent>
                  </v:textbox>
                </v:shape>
                <v:shape id="Text Box 18" o:spid="_x0000_s1026" o:spt="202" type="#_x0000_t202" style="position:absolute;left:7022;top:-555;height:639;width:2605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uto"/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default"/>
                            <w:lang w:val="en-US"/>
                          </w:rPr>
                          <w:t>-------------------------------------</w:t>
                        </w:r>
                        <w:r>
                          <w:rPr>
                            <w:rFonts w:hint="default"/>
                            <w:lang w:val="en-US"/>
                          </w:rPr>
                          <w:br w:type="textWrapping"/>
                        </w:r>
                        <w:r>
                          <w:rPr>
                            <w:rFonts w:hint="default"/>
                            <w:lang w:val="en-US"/>
                          </w:rPr>
                          <w:t xml:space="preserve">NIP.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lang w:val="en-US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lang w:val="en-US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lang w:val="en-US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lang w:val="en-US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lang w:val="en-US"/>
        </w:rPr>
      </w:pPr>
    </w:p>
    <w:p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 w:eastAsia="Times New Roman" w:cs="Times New Roman"/>
          <w:sz w:val="21"/>
          <w:lang w:val="en-US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auto"/>
        <w:outlineLvl w:val="0"/>
        <w:rPr>
          <w:rFonts w:ascii="Times New Roman" w:hAnsi="Times New Roman" w:eastAsia="Times New Roman" w:cs="Times New Roman"/>
          <w:b/>
          <w:bCs/>
          <w:lang w:val="en-US"/>
        </w:rPr>
      </w:pPr>
      <w:r>
        <w:rPr>
          <w:rFonts w:ascii="Times New Roman" w:hAnsi="Times New Roman" w:eastAsia="Times New Roman" w:cs="Times New Roman"/>
          <w:b/>
          <w:bCs/>
          <w:lang w:val="en-US"/>
        </w:rPr>
        <w:t>Catatan:</w:t>
      </w:r>
    </w:p>
    <w:p>
      <w:pPr>
        <w:keepNext w:val="0"/>
        <w:keepLines w:val="0"/>
        <w:pageBreakBefore w:val="0"/>
        <w:widowControl w:val="0"/>
        <w:tabs>
          <w:tab w:val="left" w:pos="8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479" w:leftChars="0" w:hanging="479" w:hangingChars="218"/>
        <w:textAlignment w:val="auto"/>
        <w:rPr>
          <w:rFonts w:ascii="Times New Roman" w:hAnsi="Times New Roman" w:eastAsia="Times New Roman" w:cs="Times New Roman"/>
          <w:i/>
          <w:lang w:val="en-US"/>
        </w:rPr>
      </w:pPr>
      <w:r>
        <w:rPr>
          <w:rFonts w:ascii="Times New Roman" w:hAnsi="Times New Roman" w:eastAsia="Times New Roman" w:cs="Times New Roman"/>
          <w:lang w:val="en-US"/>
        </w:rPr>
        <w:t>-</w:t>
      </w:r>
      <w:r>
        <w:rPr>
          <w:rFonts w:hint="default" w:ascii="Times New Roman" w:hAnsi="Times New Roman" w:eastAsia="Times New Roman" w:cs="Times New Roman"/>
          <w:lang w:val="en-US"/>
        </w:rPr>
        <w:t xml:space="preserve"> </w:t>
      </w:r>
      <w:r>
        <w:rPr>
          <w:rFonts w:ascii="Times New Roman" w:hAnsi="Times New Roman" w:eastAsia="Times New Roman" w:cs="Times New Roman"/>
          <w:i/>
          <w:lang w:val="en-US"/>
        </w:rPr>
        <w:t xml:space="preserve">Surat Kesediaan ini </w:t>
      </w:r>
      <w:r>
        <w:rPr>
          <w:rFonts w:hint="default" w:ascii="Times New Roman" w:hAnsi="Times New Roman" w:eastAsia="Times New Roman" w:cs="Times New Roman"/>
          <w:i/>
          <w:lang w:val="en-US"/>
        </w:rPr>
        <w:t xml:space="preserve">akan </w:t>
      </w:r>
      <w:r>
        <w:rPr>
          <w:rFonts w:ascii="Times New Roman" w:hAnsi="Times New Roman" w:eastAsia="Times New Roman" w:cs="Times New Roman"/>
          <w:i/>
          <w:lang w:val="en-US"/>
        </w:rPr>
        <w:t>digunakan untuk pengusulan SK Pembimbing ke</w:t>
      </w:r>
      <w:r>
        <w:rPr>
          <w:rFonts w:ascii="Times New Roman" w:hAnsi="Times New Roman" w:eastAsia="Times New Roman" w:cs="Times New Roman"/>
          <w:i/>
          <w:spacing w:val="10"/>
          <w:lang w:val="en-US"/>
        </w:rPr>
        <w:t xml:space="preserve"> </w:t>
      </w:r>
      <w:r>
        <w:rPr>
          <w:rFonts w:ascii="Times New Roman" w:hAnsi="Times New Roman" w:eastAsia="Times New Roman" w:cs="Times New Roman"/>
          <w:i/>
          <w:lang w:val="en-US"/>
        </w:rPr>
        <w:t>Fakultas</w:t>
      </w:r>
    </w:p>
    <w:sectPr>
      <w:pgSz w:w="11905" w:h="16838"/>
      <w:pgMar w:top="1134" w:right="1134" w:bottom="1134" w:left="1417" w:header="706" w:footer="289" w:gutter="0"/>
      <w:pgNumType w:fmt="decimal" w:start="1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evenAndOddHeaders w:val="1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41254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F527130"/>
    <w:rsid w:val="14BB0C64"/>
    <w:rsid w:val="160E712C"/>
    <w:rsid w:val="16A41254"/>
    <w:rsid w:val="20D6616D"/>
    <w:rsid w:val="2DE801DF"/>
    <w:rsid w:val="32857DB4"/>
    <w:rsid w:val="332071FB"/>
    <w:rsid w:val="33B61BE4"/>
    <w:rsid w:val="3758194E"/>
    <w:rsid w:val="393052FA"/>
    <w:rsid w:val="3C447B0E"/>
    <w:rsid w:val="3EDA2151"/>
    <w:rsid w:val="4040676E"/>
    <w:rsid w:val="45143CF8"/>
    <w:rsid w:val="503D54B2"/>
    <w:rsid w:val="59017BBE"/>
    <w:rsid w:val="5E417889"/>
    <w:rsid w:val="66B4528C"/>
    <w:rsid w:val="6AF87F9D"/>
    <w:rsid w:val="6BAC1D08"/>
    <w:rsid w:val="7443214A"/>
    <w:rsid w:val="756B5E6B"/>
    <w:rsid w:val="76124E3D"/>
    <w:rsid w:val="7A2605B3"/>
    <w:rsid w:val="7DA43F5A"/>
    <w:rsid w:val="7DA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before="60" w:after="60" w:line="240" w:lineRule="atLeast"/>
      <w:ind w:left="182" w:hanging="182" w:hangingChars="91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2023-06-06T01:24:00Z</dcterms:created>
  <dc:creator>HP</dc:creator>
  <cp:lastModifiedBy>HP</cp:lastModifiedBy>
  <dcterms:modified xsi:type="dcterms:W3CDTF">2023-12-21T02:22:54Z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E657D2B4F6ED40ED8D6767F3E1561AC5</vt:lpwstr>
  </property>
</Properties>
</file>